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886F" w14:textId="694EDC65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Regular" w:hAnsi="Avenir Next Regular" w:cs="Helvetica"/>
          <w:bCs/>
          <w:noProof/>
          <w:color w:val="4D4D4D"/>
          <w:lang w:val="es-ES"/>
        </w:rPr>
        <w:drawing>
          <wp:anchor distT="0" distB="0" distL="114300" distR="114300" simplePos="0" relativeHeight="251662848" behindDoc="0" locked="0" layoutInCell="1" allowOverlap="1" wp14:anchorId="1DC4781B" wp14:editId="65DA52EA">
            <wp:simplePos x="0" y="0"/>
            <wp:positionH relativeFrom="column">
              <wp:posOffset>-1054226</wp:posOffset>
            </wp:positionH>
            <wp:positionV relativeFrom="paragraph">
              <wp:posOffset>-874037</wp:posOffset>
            </wp:positionV>
            <wp:extent cx="7526254" cy="10637949"/>
            <wp:effectExtent l="0" t="0" r="508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6254" cy="1063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F8339" w14:textId="100F1F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1AE5D218" w14:textId="19309495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49B6423" w14:textId="2512366E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2B899A7" w14:textId="48B40C01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DB6A37C" w14:textId="2180E7F1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080D9A5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4B04EFAB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B9F3D98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D28817D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6F60B18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022117B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832E19B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0079E0E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10B51C0E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B390C02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1487229A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61F2651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4A50E588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03518F1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467A777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9ED1E6A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60CB342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3E0A674" w14:textId="68EC34F3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48B82BCA" w14:textId="5C74B23B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3E67713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2D768BD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955F6F1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779CF8A0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468E39C8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42437D2E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7AC5950A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6AD1536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B9C2A12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1B905BA6" w14:textId="39137C81" w:rsidR="004F4AFE" w:rsidRDefault="007A37A2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Bold" w:hAnsi="Avenir Next Bold"/>
          <w:noProof/>
          <w:lang w:val="es-ES"/>
        </w:rPr>
        <w:lastRenderedPageBreak/>
        <w:drawing>
          <wp:anchor distT="0" distB="0" distL="114300" distR="114300" simplePos="0" relativeHeight="251655680" behindDoc="1" locked="0" layoutInCell="1" allowOverlap="1" wp14:anchorId="53203BD6" wp14:editId="7AD36E7B">
            <wp:simplePos x="0" y="0"/>
            <wp:positionH relativeFrom="column">
              <wp:posOffset>-719917</wp:posOffset>
            </wp:positionH>
            <wp:positionV relativeFrom="paragraph">
              <wp:posOffset>-248631</wp:posOffset>
            </wp:positionV>
            <wp:extent cx="4762146" cy="928254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05" cy="9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300A3" w14:textId="5158EDCB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AF32178" w14:textId="4836B06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21E5AA6A" w14:textId="66C507AD" w:rsidR="004F4AFE" w:rsidRDefault="006E2785" w:rsidP="006E2785">
      <w:pPr>
        <w:widowControl w:val="0"/>
        <w:tabs>
          <w:tab w:val="left" w:pos="2126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Regular" w:hAnsi="Avenir Next Regular" w:cs="Helvetica"/>
          <w:bCs/>
          <w:color w:val="4D4D4D"/>
          <w:lang w:val="es-ES"/>
        </w:rPr>
        <w:tab/>
      </w:r>
    </w:p>
    <w:p w14:paraId="395E187B" w14:textId="2FE55FF6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2FDF1EC" w14:textId="7106B9C5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2A11B47A" w14:textId="0445742E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7786C39A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482A0984" w14:textId="2B45EF32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4F61ABF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AB4E3BF" w14:textId="77777777" w:rsidR="00632B41" w:rsidRDefault="00632B41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3F9C94B" w14:textId="6D6B39E5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49BF6BA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081538E" w14:textId="71B75902" w:rsidR="004F4AFE" w:rsidRPr="00E96A6B" w:rsidRDefault="006E2785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120" w:lineRule="auto"/>
        <w:ind w:left="-851"/>
        <w:contextualSpacing/>
        <w:rPr>
          <w:rFonts w:ascii="GalanoGrotesque-SemiBold ☞" w:hAnsi="GalanoGrotesque-SemiBold ☞" w:cs="Helvetica"/>
          <w:b/>
          <w:bCs/>
          <w:sz w:val="80"/>
          <w:szCs w:val="80"/>
          <w:lang w:val="es-ES"/>
        </w:rPr>
      </w:pPr>
      <w:r w:rsidRPr="00E96A6B">
        <w:rPr>
          <w:rFonts w:ascii="GalanoGrotesque-SemiBold ☞" w:hAnsi="GalanoGrotesque-SemiBold ☞" w:cs="Helvetica"/>
          <w:b/>
          <w:bCs/>
          <w:sz w:val="80"/>
          <w:szCs w:val="80"/>
          <w:lang w:val="es-ES"/>
        </w:rPr>
        <w:t>BRIEF</w:t>
      </w:r>
      <w:r w:rsidR="00E96A6B" w:rsidRPr="00E96A6B">
        <w:rPr>
          <w:rFonts w:ascii="GalanoGrotesque-SemiBold ☞" w:hAnsi="GalanoGrotesque-SemiBold ☞" w:cs="Helvetica"/>
          <w:b/>
          <w:bCs/>
          <w:sz w:val="80"/>
          <w:szCs w:val="80"/>
          <w:lang w:val="es-ES"/>
        </w:rPr>
        <w:t>ING</w:t>
      </w:r>
      <w:r w:rsidRPr="00E96A6B">
        <w:rPr>
          <w:rFonts w:ascii="GalanoGrotesque-SemiBold ☞" w:hAnsi="GalanoGrotesque-SemiBold ☞" w:cs="Helvetica"/>
          <w:b/>
          <w:bCs/>
          <w:sz w:val="80"/>
          <w:szCs w:val="80"/>
          <w:lang w:val="es-ES"/>
        </w:rPr>
        <w:t xml:space="preserve"> DE</w:t>
      </w:r>
    </w:p>
    <w:p w14:paraId="4DEDB7D2" w14:textId="6E0474D6" w:rsidR="004F4AFE" w:rsidRPr="00E96A6B" w:rsidRDefault="006E2785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120" w:lineRule="auto"/>
        <w:ind w:left="-851"/>
        <w:contextualSpacing/>
        <w:rPr>
          <w:rFonts w:ascii="GalanoGrotesque-ExtraBold ☞" w:hAnsi="GalanoGrotesque-ExtraBold ☞" w:cs="Helvetica"/>
          <w:b/>
          <w:bCs/>
          <w:color w:val="750D76"/>
          <w:sz w:val="140"/>
          <w:szCs w:val="140"/>
          <w:lang w:val="es-ES"/>
        </w:rPr>
      </w:pPr>
      <w:r w:rsidRPr="00E96A6B">
        <w:rPr>
          <w:rFonts w:ascii="GalanoGrotesque-ExtraBold ☞" w:hAnsi="GalanoGrotesque-ExtraBold ☞" w:cs="Helvetica"/>
          <w:b/>
          <w:bCs/>
          <w:color w:val="750D76"/>
          <w:sz w:val="140"/>
          <w:szCs w:val="140"/>
          <w:lang w:val="es-ES"/>
        </w:rPr>
        <w:t>MARCA</w:t>
      </w:r>
    </w:p>
    <w:p w14:paraId="4A4797EE" w14:textId="5D107818" w:rsidR="004F4AFE" w:rsidRPr="006E2785" w:rsidRDefault="006E2785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ind w:left="-851"/>
        <w:rPr>
          <w:rFonts w:ascii="Avenir Next Regular" w:hAnsi="Avenir Next Regular" w:cs="Helvetica"/>
          <w:b/>
          <w:color w:val="750D76"/>
          <w:sz w:val="52"/>
          <w:szCs w:val="52"/>
          <w:lang w:val="es-ES"/>
        </w:rPr>
      </w:pPr>
      <w:r w:rsidRPr="006E2785">
        <w:rPr>
          <w:rFonts w:ascii="Avenir Next Regular" w:hAnsi="Avenir Next Regular" w:cs="Helvetica"/>
          <w:b/>
          <w:color w:val="750D76"/>
          <w:sz w:val="52"/>
          <w:szCs w:val="52"/>
          <w:lang w:val="es-ES"/>
        </w:rPr>
        <w:t>_________________________</w:t>
      </w:r>
    </w:p>
    <w:p w14:paraId="07C3FED6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A7B51FB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A541239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CA62488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5292F360" w14:textId="3B72CE1F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3E5A5A45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75798F97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20AB3EE9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64FCA90C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B0A3D55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7A63A330" w14:textId="77777777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F7403F1" w14:textId="080AE24F" w:rsidR="004F4AFE" w:rsidRDefault="004F4AFE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2498B1D0" w14:textId="10EA4C7C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784F54F" w14:textId="77777777" w:rsidR="00E54D89" w:rsidRDefault="00E54D89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2E43EEEF" w14:textId="77777777" w:rsidR="007A37A2" w:rsidRDefault="007A37A2" w:rsidP="006E2785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ind w:left="-851"/>
        <w:rPr>
          <w:rFonts w:ascii="Avenir Next Regular" w:hAnsi="Avenir Next Regular" w:cs="Helvetica"/>
          <w:bCs/>
          <w:color w:val="4D4D4D"/>
          <w:lang w:val="es-ES"/>
        </w:rPr>
      </w:pPr>
    </w:p>
    <w:p w14:paraId="08B9C198" w14:textId="5492D90D" w:rsidR="008319FB" w:rsidRDefault="008319FB" w:rsidP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Regular" w:hAnsi="Avenir Next Regular" w:cs="Helvetica"/>
          <w:bCs/>
          <w:color w:val="4D4D4D"/>
          <w:lang w:val="es-ES"/>
        </w:rPr>
        <w:lastRenderedPageBreak/>
        <w:t>Producto: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439"/>
      </w:tblGrid>
      <w:tr w:rsidR="00AB65BD" w:rsidRPr="00AB65BD" w14:paraId="6D291F31" w14:textId="77777777" w:rsidTr="00AB65BD">
        <w:tc>
          <w:tcPr>
            <w:tcW w:w="4677" w:type="dxa"/>
          </w:tcPr>
          <w:p w14:paraId="50A11E6F" w14:textId="77777777" w:rsidR="00AB65BD" w:rsidRPr="00AB65BD" w:rsidRDefault="00AB65BD" w:rsidP="00AB65BD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venir Next Medium" w:hAnsi="Avenir Next Medium" w:cs="Helvetica"/>
                <w:color w:val="CDCDCD"/>
                <w:lang w:val="es-ES"/>
              </w:rPr>
            </w:pPr>
          </w:p>
          <w:p w14:paraId="6614D03D" w14:textId="35FD4732" w:rsidR="00AB65BD" w:rsidRPr="00AB65BD" w:rsidRDefault="00AB65BD" w:rsidP="00AB65BD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venir Next Medium" w:hAnsi="Avenir Next Medium" w:cs="Helvetica"/>
                <w:lang w:val="es-ES"/>
              </w:rPr>
            </w:pPr>
            <w:r w:rsidRPr="00AB65BD">
              <w:rPr>
                <w:rFonts w:ascii="Avenir Next Medium" w:hAnsi="Avenir Next Medium" w:cs="Helvetica"/>
                <w:color w:val="CDCDCD"/>
                <w:lang w:val="es-ES"/>
              </w:rPr>
              <w:t>NOMBRE</w:t>
            </w:r>
          </w:p>
        </w:tc>
        <w:tc>
          <w:tcPr>
            <w:tcW w:w="4677" w:type="dxa"/>
          </w:tcPr>
          <w:p w14:paraId="74D06B92" w14:textId="77777777" w:rsidR="00AB65BD" w:rsidRPr="00AB65BD" w:rsidRDefault="00AB65BD" w:rsidP="00AB65BD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venir Next Medium" w:hAnsi="Avenir Next Medium" w:cs="Helvetica"/>
                <w:color w:val="CDCDCD"/>
                <w:lang w:val="es-ES"/>
              </w:rPr>
            </w:pPr>
          </w:p>
          <w:p w14:paraId="0C5863E7" w14:textId="77777777" w:rsidR="00AB65BD" w:rsidRPr="00AB65BD" w:rsidRDefault="00AB65BD" w:rsidP="00AB65BD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venir Next Medium" w:hAnsi="Avenir Next Medium" w:cs="Helvetica"/>
                <w:color w:val="CDCDCD"/>
                <w:lang w:val="es-ES"/>
              </w:rPr>
            </w:pPr>
            <w:r w:rsidRPr="00AB65BD">
              <w:rPr>
                <w:rFonts w:ascii="Avenir Next Medium" w:hAnsi="Avenir Next Medium" w:cs="Helvetica"/>
                <w:color w:val="CDCDCD"/>
                <w:lang w:val="es-ES"/>
              </w:rPr>
              <w:t>INSERTAR LOGO</w:t>
            </w:r>
          </w:p>
          <w:p w14:paraId="4785A574" w14:textId="7ABBA93C" w:rsidR="00AB65BD" w:rsidRPr="00AB65BD" w:rsidRDefault="00AB65BD" w:rsidP="00AB65BD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venir Next Medium" w:hAnsi="Avenir Next Medium" w:cs="Helvetica"/>
                <w:lang w:val="es-ES"/>
              </w:rPr>
            </w:pPr>
          </w:p>
        </w:tc>
      </w:tr>
    </w:tbl>
    <w:p w14:paraId="1AC99F6B" w14:textId="77777777" w:rsidR="00D859F9" w:rsidRPr="00D859F9" w:rsidRDefault="00D859F9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168" w:lineRule="auto"/>
        <w:rPr>
          <w:rFonts w:ascii="Avenir Next Bold" w:hAnsi="Avenir Next Bold" w:cs="Helvetica Light"/>
          <w:color w:val="C60054"/>
          <w:sz w:val="28"/>
          <w:szCs w:val="28"/>
          <w:lang w:val="es-ES"/>
        </w:rPr>
      </w:pPr>
    </w:p>
    <w:p w14:paraId="43F596B9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168" w:lineRule="auto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INFORMACIÓN GENERAL</w:t>
      </w:r>
    </w:p>
    <w:p w14:paraId="3FA422A8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lang w:val="es-ES"/>
        </w:rPr>
      </w:pPr>
    </w:p>
    <w:p w14:paraId="3E9F30BB" w14:textId="7BBC8168" w:rsidR="008319FB" w:rsidRPr="008319FB" w:rsidRDefault="008319FB" w:rsidP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Regular" w:hAnsi="Avenir Next Regular" w:cs="Helvetica"/>
          <w:bCs/>
          <w:color w:val="4D4D4D"/>
          <w:lang w:val="es-ES"/>
        </w:rPr>
        <w:t xml:space="preserve">Empresa: </w:t>
      </w:r>
      <w:r w:rsidR="000868C7" w:rsidRP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16D24CA4" w14:textId="77777777" w:rsidR="00D859F9" w:rsidRPr="000868C7" w:rsidRDefault="00D859F9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color w:val="4D4D4D"/>
          <w:lang w:val="es-ES"/>
        </w:rPr>
        <w:t>Dirección:</w:t>
      </w:r>
    </w:p>
    <w:p w14:paraId="1CD2FF9B" w14:textId="4DC02E49" w:rsidR="00D859F9" w:rsidRDefault="00D859F9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Regular" w:hAnsi="Avenir Next Regular" w:cs="Helvetica"/>
          <w:bCs/>
          <w:color w:val="4D4D4D"/>
          <w:lang w:val="es-ES"/>
        </w:rPr>
        <w:t>Sector Comercial:</w:t>
      </w:r>
      <w:r w:rsidR="00B60AC4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  <w:r w:rsidR="000868C7" w:rsidRP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65A4907C" w14:textId="37DCB5B3" w:rsidR="006F6D5E" w:rsidRPr="00F07143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Web:</w:t>
      </w:r>
      <w:r w:rsidR="00F07143">
        <w:rPr>
          <w:rFonts w:ascii="Avenir Next Regular" w:hAnsi="Avenir Next Regular" w:cs="Helvetica"/>
          <w:bCs/>
          <w:color w:val="4D4D4D"/>
          <w:lang w:val="es-ES"/>
        </w:rPr>
        <w:t xml:space="preserve">  </w:t>
      </w:r>
    </w:p>
    <w:p w14:paraId="7547C135" w14:textId="38B7F090" w:rsidR="006F6D5E" w:rsidRPr="00D859F9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Facebook:</w:t>
      </w:r>
      <w:r w:rsidR="00F07143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  <w:r w:rsidR="00F07143" w:rsidRPr="000868C7">
        <w:rPr>
          <w:rFonts w:ascii="Avenir Next Regular" w:hAnsi="Avenir Next Regular" w:cs="Helvetica"/>
          <w:bCs/>
          <w:lang w:val="es-ES"/>
        </w:rPr>
        <w:t xml:space="preserve"> </w:t>
      </w:r>
      <w:r w:rsidR="000868C7" w:rsidRP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5CCBF820" w14:textId="33E29CA4" w:rsidR="006F6D5E" w:rsidRPr="00D859F9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Instagram:</w:t>
      </w:r>
      <w:r w:rsidR="00F07143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  <w:r w:rsidR="00F07143" w:rsidRPr="00F07143">
        <w:rPr>
          <w:rFonts w:ascii="Avenir Next Regular" w:hAnsi="Avenir Next Regular" w:cs="Helvetica"/>
          <w:bCs/>
          <w:lang w:val="es-ES"/>
        </w:rPr>
        <w:t xml:space="preserve"> </w:t>
      </w:r>
    </w:p>
    <w:p w14:paraId="17FAD6CB" w14:textId="0710203C" w:rsidR="006F6D5E" w:rsidRPr="00D859F9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You</w:t>
      </w:r>
      <w:r w:rsidR="00AB65BD">
        <w:rPr>
          <w:rFonts w:ascii="Avenir Next Regular" w:hAnsi="Avenir Next Regular" w:cs="Helvetica"/>
          <w:bCs/>
          <w:color w:val="4D4D4D"/>
          <w:lang w:val="es-ES"/>
        </w:rPr>
        <w:t>T</w:t>
      </w:r>
      <w:r w:rsidRPr="00D859F9">
        <w:rPr>
          <w:rFonts w:ascii="Avenir Next Regular" w:hAnsi="Avenir Next Regular" w:cs="Helvetica"/>
          <w:bCs/>
          <w:color w:val="4D4D4D"/>
          <w:lang w:val="es-ES"/>
        </w:rPr>
        <w:t>ube:</w:t>
      </w:r>
      <w:r w:rsidR="00F07143" w:rsidRPr="00F07143">
        <w:rPr>
          <w:rFonts w:ascii="Avenir Next Regular" w:hAnsi="Avenir Next Regular" w:cs="Helvetica"/>
          <w:bCs/>
          <w:lang w:val="es-ES"/>
        </w:rPr>
        <w:t xml:space="preserve">  </w:t>
      </w:r>
    </w:p>
    <w:p w14:paraId="0D0EE432" w14:textId="767B9BBC" w:rsidR="006F6D5E" w:rsidRPr="000868C7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Persona de contacto:</w:t>
      </w:r>
      <w:r w:rsidR="00F07143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  <w:r w:rsid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0F54F95B" w14:textId="025AF7C9" w:rsidR="006F6D5E" w:rsidRPr="000868C7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Teléfono de contacto:</w:t>
      </w:r>
      <w:r w:rsidR="00F07143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  <w:r w:rsid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4E19BF1F" w14:textId="77777777" w:rsidR="001863C0" w:rsidRPr="000868C7" w:rsidRDefault="006F6D5E" w:rsidP="001863C0">
      <w:pPr>
        <w:textAlignment w:val="baseline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E-mail de contacto:</w:t>
      </w:r>
      <w:r w:rsidR="00F07143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</w:p>
    <w:p w14:paraId="49EECB76" w14:textId="491F1B69" w:rsidR="006F6D5E" w:rsidRPr="001863C0" w:rsidRDefault="006F6D5E" w:rsidP="001863C0">
      <w:pPr>
        <w:textAlignment w:val="baseline"/>
        <w:rPr>
          <w:rFonts w:ascii="Helvetica" w:hAnsi="Helvetica"/>
          <w:color w:val="323130"/>
          <w:sz w:val="21"/>
          <w:szCs w:val="21"/>
        </w:rPr>
      </w:pPr>
    </w:p>
    <w:p w14:paraId="4887168D" w14:textId="2122417C" w:rsidR="006F6D5E" w:rsidRPr="000868C7" w:rsidRDefault="006F6D5E" w:rsidP="0067411A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 Light"/>
          <w:sz w:val="28"/>
          <w:szCs w:val="28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Horario disponible:</w:t>
      </w:r>
      <w:r w:rsidR="00F07143" w:rsidRPr="00F07143">
        <w:rPr>
          <w:rFonts w:ascii="Avenir Next Regular" w:hAnsi="Avenir Next Regular" w:cs="Helvetica"/>
          <w:bCs/>
          <w:lang w:val="es-ES"/>
        </w:rPr>
        <w:t xml:space="preserve"> </w:t>
      </w:r>
      <w:r w:rsid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729D667C" w14:textId="77777777" w:rsidR="008319FB" w:rsidRPr="008319FB" w:rsidRDefault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lang w:val="es-ES"/>
        </w:rPr>
      </w:pPr>
    </w:p>
    <w:p w14:paraId="0178ED14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560" w:lineRule="atLeast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TIPO DE PROYECTO</w:t>
      </w:r>
    </w:p>
    <w:p w14:paraId="172BC12E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lang w:val="es-ES"/>
        </w:rPr>
      </w:pPr>
    </w:p>
    <w:p w14:paraId="5D240C6D" w14:textId="77777777" w:rsidR="00A5454D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Tipo de proyecto a realizar</w:t>
      </w:r>
      <w:r w:rsidR="00D859F9">
        <w:rPr>
          <w:rFonts w:ascii="Avenir Next Regular" w:hAnsi="Avenir Next Regular" w:cs="Helvetica"/>
          <w:bCs/>
          <w:color w:val="4D4D4D"/>
          <w:lang w:val="es-ES"/>
        </w:rPr>
        <w:t>:</w:t>
      </w:r>
      <w:r w:rsidR="001863C0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</w:p>
    <w:p w14:paraId="049EBBEF" w14:textId="682F8A6B" w:rsidR="00D859F9" w:rsidRPr="00A5454D" w:rsidRDefault="000868C7" w:rsidP="00A5454D">
      <w:pPr>
        <w:pStyle w:val="Prrafodelista"/>
        <w:widowControl w:val="0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589C83F8" w14:textId="5B6251A8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Nº Presupuesto:</w:t>
      </w:r>
      <w:r w:rsidR="008319FB" w:rsidRPr="008319FB">
        <w:rPr>
          <w:rFonts w:ascii="Avenir Next Regular" w:hAnsi="Avenir Next Regular" w:cs="Helvetica"/>
          <w:bCs/>
          <w:lang w:val="es-ES"/>
        </w:rPr>
        <w:t xml:space="preserve"> </w:t>
      </w:r>
      <w:r w:rsid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65E37478" w14:textId="77777777" w:rsidR="005E5C43" w:rsidRPr="000868C7" w:rsidRDefault="005E5C4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077FB5E0" w14:textId="0B539310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Partes del proyecto:</w:t>
      </w:r>
      <w:r w:rsidR="008319FB" w:rsidRPr="008319FB">
        <w:rPr>
          <w:rFonts w:ascii="Avenir Next Regular" w:hAnsi="Avenir Next Regular" w:cs="Helvetica"/>
          <w:bCs/>
          <w:lang w:val="es-ES"/>
        </w:rPr>
        <w:t xml:space="preserve"> </w:t>
      </w:r>
    </w:p>
    <w:p w14:paraId="17B4F482" w14:textId="61C313B4" w:rsidR="00550D8C" w:rsidRPr="00550D8C" w:rsidRDefault="000868C7" w:rsidP="00550D8C">
      <w:pPr>
        <w:pStyle w:val="Prrafodelista"/>
        <w:widowControl w:val="0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4970F60A" w14:textId="4D1D74D0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Tiempo de ejecución del proyecto:</w:t>
      </w:r>
      <w:r w:rsidR="008319FB" w:rsidRPr="008319FB">
        <w:rPr>
          <w:rFonts w:ascii="Avenir Next Regular" w:hAnsi="Avenir Next Regular" w:cs="Helvetica"/>
          <w:bCs/>
          <w:lang w:val="es-ES"/>
        </w:rPr>
        <w:t xml:space="preserve"> </w:t>
      </w:r>
      <w:r w:rsidR="00A5454D">
        <w:rPr>
          <w:rFonts w:ascii="Avenir Next Regular" w:hAnsi="Avenir Next Regular" w:cs="Helvetica"/>
          <w:bCs/>
          <w:lang w:val="es-ES"/>
        </w:rPr>
        <w:t xml:space="preserve"> </w:t>
      </w:r>
      <w:r w:rsidR="000868C7">
        <w:rPr>
          <w:rFonts w:ascii="Avenir Next Regular" w:hAnsi="Avenir Next Regular" w:cs="Helvetica"/>
          <w:bCs/>
          <w:lang w:val="es-ES"/>
        </w:rPr>
        <w:t xml:space="preserve"> </w:t>
      </w:r>
    </w:p>
    <w:p w14:paraId="7E17353D" w14:textId="77777777" w:rsidR="005E5C43" w:rsidRPr="000868C7" w:rsidRDefault="005E5C4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0D9BC929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¿Cuáles son los objetivos concretos que se pretenden conseguir con este proyecto?</w:t>
      </w:r>
    </w:p>
    <w:p w14:paraId="0369D1D5" w14:textId="7F341CED" w:rsidR="00550D8C" w:rsidRPr="00550D8C" w:rsidRDefault="000868C7" w:rsidP="00550D8C">
      <w:pPr>
        <w:pStyle w:val="Prrafodelista"/>
        <w:widowControl w:val="0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2C80D01C" w14:textId="77777777" w:rsidR="00E27823" w:rsidRPr="008319FB" w:rsidRDefault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Regular" w:hAnsi="Avenir Next Regular" w:cs="Helvetica Light"/>
          <w:lang w:val="es-ES"/>
        </w:rPr>
      </w:pPr>
    </w:p>
    <w:p w14:paraId="30A348D1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EMPRESA Y FILOSOFÍA</w:t>
      </w:r>
    </w:p>
    <w:p w14:paraId="032D5292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sz w:val="28"/>
          <w:szCs w:val="28"/>
          <w:lang w:val="es-ES"/>
        </w:rPr>
      </w:pPr>
    </w:p>
    <w:p w14:paraId="7CC559F1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¿Cuál es la historia de esta empresa?</w:t>
      </w:r>
    </w:p>
    <w:p w14:paraId="3A186784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55481230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¿Qué trayectoria ha tenido, cuál es su situación actual y que desea para el futuro?</w:t>
      </w:r>
    </w:p>
    <w:p w14:paraId="48EE901B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031B3F64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¿Por qué decides montar este tipo de negocio?</w:t>
      </w:r>
    </w:p>
    <w:p w14:paraId="475BA22A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21690000" w14:textId="77777777" w:rsidR="00E27823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¿Qué valores destacarías de tu empresa o producto?</w:t>
      </w:r>
    </w:p>
    <w:p w14:paraId="5431C934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1A0CE9D3" w14:textId="77777777" w:rsidR="00AB65BD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 xml:space="preserve">Si tu empresa fuera una persona, ¿Cómo </w:t>
      </w:r>
      <w:r w:rsidR="00AB65BD" w:rsidRPr="00D859F9">
        <w:rPr>
          <w:rFonts w:ascii="Avenir Next Regular" w:hAnsi="Avenir Next Regular" w:cs="Helvetica"/>
          <w:bCs/>
          <w:color w:val="4D4D4D"/>
          <w:lang w:val="es-ES"/>
        </w:rPr>
        <w:t xml:space="preserve">sería? </w:t>
      </w:r>
    </w:p>
    <w:p w14:paraId="6287F2C3" w14:textId="77777777" w:rsidR="00AB65BD" w:rsidRDefault="00AB65BD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</w:p>
    <w:p w14:paraId="1500BB7E" w14:textId="7C72FE05" w:rsidR="006F6D5E" w:rsidRDefault="00AB65BD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</w:t>
      </w:r>
      <w:r w:rsidR="006F6D5E" w:rsidRPr="00D859F9">
        <w:rPr>
          <w:rFonts w:ascii="Avenir Next Regular" w:hAnsi="Avenir Next Regular" w:cs="Helvetica"/>
          <w:bCs/>
          <w:color w:val="4D4D4D"/>
          <w:lang w:val="es-ES"/>
        </w:rPr>
        <w:t>Qué gustos tendría?</w:t>
      </w:r>
    </w:p>
    <w:p w14:paraId="58257DF4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5D1FC2D0" w14:textId="6C3D1421" w:rsidR="00AB65BD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¿Y si fuera un coche</w:t>
      </w:r>
      <w:r w:rsidR="00AB65BD">
        <w:rPr>
          <w:rFonts w:ascii="Avenir Next Regular" w:hAnsi="Avenir Next Regular" w:cs="Helvetica"/>
          <w:bCs/>
          <w:color w:val="4D4D4D"/>
          <w:lang w:val="es-ES"/>
        </w:rPr>
        <w:t xml:space="preserve"> como sería</w:t>
      </w:r>
      <w:r w:rsidRPr="00D859F9">
        <w:rPr>
          <w:rFonts w:ascii="Avenir Next Regular" w:hAnsi="Avenir Next Regular" w:cs="Helvetica"/>
          <w:bCs/>
          <w:color w:val="4D4D4D"/>
          <w:lang w:val="es-ES"/>
        </w:rPr>
        <w:t xml:space="preserve">? </w:t>
      </w:r>
    </w:p>
    <w:p w14:paraId="54208023" w14:textId="77777777" w:rsidR="00AB65BD" w:rsidRDefault="00AB65BD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</w:p>
    <w:p w14:paraId="315DE7C9" w14:textId="21A7FFE3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 xml:space="preserve">¿Y </w:t>
      </w:r>
      <w:r w:rsidR="00AB65BD">
        <w:rPr>
          <w:rFonts w:ascii="Avenir Next Regular" w:hAnsi="Avenir Next Regular" w:cs="Helvetica"/>
          <w:bCs/>
          <w:color w:val="4D4D4D"/>
          <w:lang w:val="es-ES"/>
        </w:rPr>
        <w:t xml:space="preserve">si fuera </w:t>
      </w:r>
      <w:r w:rsidRPr="00D859F9">
        <w:rPr>
          <w:rFonts w:ascii="Avenir Next Regular" w:hAnsi="Avenir Next Regular" w:cs="Helvetica"/>
          <w:bCs/>
          <w:color w:val="4D4D4D"/>
          <w:lang w:val="es-ES"/>
        </w:rPr>
        <w:t>un animal</w:t>
      </w:r>
      <w:r w:rsidR="00AB65BD">
        <w:rPr>
          <w:rFonts w:ascii="Avenir Next Regular" w:hAnsi="Avenir Next Regular" w:cs="Helvetica"/>
          <w:bCs/>
          <w:color w:val="4D4D4D"/>
          <w:lang w:val="es-ES"/>
        </w:rPr>
        <w:t xml:space="preserve"> cuál sería</w:t>
      </w:r>
      <w:r w:rsidRPr="00D859F9">
        <w:rPr>
          <w:rFonts w:ascii="Avenir Next Regular" w:hAnsi="Avenir Next Regular" w:cs="Helvetica"/>
          <w:bCs/>
          <w:color w:val="4D4D4D"/>
          <w:lang w:val="es-ES"/>
        </w:rPr>
        <w:t>?</w:t>
      </w:r>
    </w:p>
    <w:p w14:paraId="7A91E44E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49F07FD1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Describe tus productos o servicios:</w:t>
      </w:r>
      <w:r w:rsidR="00E27823">
        <w:rPr>
          <w:rFonts w:ascii="Avenir Next Regular" w:hAnsi="Avenir Next Regular" w:cs="Helvetica"/>
          <w:bCs/>
          <w:color w:val="4D4D4D"/>
          <w:lang w:val="es-ES"/>
        </w:rPr>
        <w:t xml:space="preserve"> </w:t>
      </w:r>
    </w:p>
    <w:p w14:paraId="2A645BF4" w14:textId="69B5C4DC" w:rsidR="00E27823" w:rsidRPr="00550D8C" w:rsidRDefault="000868C7" w:rsidP="00550D8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6728701D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Define en una única frase el valor diferencial de tu empresa:</w:t>
      </w:r>
    </w:p>
    <w:p w14:paraId="1561E586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67AF091D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D859F9">
        <w:rPr>
          <w:rFonts w:ascii="Avenir Next Regular" w:hAnsi="Avenir Next Regular" w:cs="Helvetica"/>
          <w:bCs/>
          <w:color w:val="4D4D4D"/>
          <w:lang w:val="es-ES"/>
        </w:rPr>
        <w:t>¿Te gustaría ver algún “</w:t>
      </w:r>
      <w:proofErr w:type="spellStart"/>
      <w:r w:rsidRPr="00D859F9">
        <w:rPr>
          <w:rFonts w:ascii="Avenir Next Regular" w:hAnsi="Avenir Next Regular" w:cs="Helvetica"/>
          <w:bCs/>
          <w:color w:val="4D4D4D"/>
          <w:lang w:val="es-ES"/>
        </w:rPr>
        <w:t>tagline</w:t>
      </w:r>
      <w:proofErr w:type="spellEnd"/>
      <w:r w:rsidRPr="00D859F9">
        <w:rPr>
          <w:rFonts w:ascii="Avenir Next Regular" w:hAnsi="Avenir Next Regular" w:cs="Helvetica"/>
          <w:bCs/>
          <w:color w:val="4D4D4D"/>
          <w:lang w:val="es-ES"/>
        </w:rPr>
        <w:t>” reflejado en la marca?</w:t>
      </w:r>
    </w:p>
    <w:p w14:paraId="40FD89A8" w14:textId="01E369A6" w:rsidR="00E27823" w:rsidRPr="000868C7" w:rsidRDefault="000868C7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 Light"/>
          <w:lang w:val="es-ES"/>
        </w:rPr>
      </w:pPr>
      <w:r w:rsidRPr="000868C7">
        <w:rPr>
          <w:rFonts w:ascii="Avenir Next Regular" w:hAnsi="Avenir Next Regular" w:cs="Helvetica Light"/>
          <w:lang w:val="es-ES"/>
        </w:rPr>
        <w:t xml:space="preserve"> </w:t>
      </w:r>
    </w:p>
    <w:p w14:paraId="5996CFFD" w14:textId="77777777" w:rsidR="006F6D5E" w:rsidRPr="00D859F9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 Light"/>
          <w:color w:val="4D4D4D"/>
          <w:lang w:val="es-ES"/>
        </w:rPr>
      </w:pPr>
      <w:r w:rsidRPr="00D859F9">
        <w:rPr>
          <w:rFonts w:ascii="Avenir Next Regular" w:hAnsi="Avenir Next Regular" w:cs="Helvetica Light"/>
          <w:color w:val="4D4D4D"/>
          <w:lang w:val="es-ES"/>
        </w:rPr>
        <w:t>Necesitaríamos imágenes de sus productos, servicios y de su empresa.</w:t>
      </w:r>
    </w:p>
    <w:p w14:paraId="09B61493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Bold" w:hAnsi="Avenir Next Bold" w:cs="Helvetica Light"/>
          <w:lang w:val="es-ES"/>
        </w:rPr>
      </w:pPr>
    </w:p>
    <w:p w14:paraId="1B71873B" w14:textId="77777777" w:rsidR="008319FB" w:rsidRPr="008319FB" w:rsidRDefault="008319FB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Bold" w:hAnsi="Avenir Next Bold" w:cs="Helvetica Light"/>
          <w:lang w:val="es-ES"/>
        </w:rPr>
      </w:pPr>
    </w:p>
    <w:p w14:paraId="294001F4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PÚBLICO OBJETIVO</w:t>
      </w:r>
    </w:p>
    <w:p w14:paraId="1797AA1C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sz w:val="28"/>
          <w:szCs w:val="28"/>
          <w:lang w:val="es-ES"/>
        </w:rPr>
      </w:pPr>
    </w:p>
    <w:p w14:paraId="3065BE0D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¿Cuál es el público objetivo de esta empresa o producto?</w:t>
      </w:r>
    </w:p>
    <w:p w14:paraId="4A38D64F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01826986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¿Cuál es la horquilla de edad óptima de tu público objetivo?</w:t>
      </w:r>
    </w:p>
    <w:p w14:paraId="0316DE79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1F61828E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¿Qué valores te gustaría que ellos destacaran de tu empresa?</w:t>
      </w:r>
    </w:p>
    <w:p w14:paraId="7ADA4235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222ADAC9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¿Por qué tu público objetivo compraría tu producto o servicio?</w:t>
      </w:r>
    </w:p>
    <w:p w14:paraId="61182610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767913DE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¿Crees que tu público objetivo tiene gustos más clásicos o más modernos?</w:t>
      </w:r>
    </w:p>
    <w:p w14:paraId="1DFC269C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 Light"/>
          <w:lang w:val="es-ES"/>
        </w:rPr>
      </w:pPr>
    </w:p>
    <w:p w14:paraId="6D61E4FE" w14:textId="77777777" w:rsidR="006F6D5E" w:rsidRPr="008319FB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lang w:val="es-ES"/>
        </w:rPr>
      </w:pPr>
    </w:p>
    <w:p w14:paraId="5F9AD88F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COMPETENCIA Y SECTOR</w:t>
      </w:r>
    </w:p>
    <w:p w14:paraId="5272E28E" w14:textId="77777777" w:rsidR="00E27823" w:rsidRPr="00D859F9" w:rsidRDefault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sz w:val="28"/>
          <w:szCs w:val="28"/>
          <w:lang w:val="es-ES"/>
        </w:rPr>
      </w:pPr>
    </w:p>
    <w:p w14:paraId="1C6A3E0D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¿Quiénes son sus principales competidores?</w:t>
      </w:r>
    </w:p>
    <w:p w14:paraId="06F3EEE0" w14:textId="3FAAA561" w:rsidR="004B46EE" w:rsidRPr="00550D8C" w:rsidRDefault="000868C7" w:rsidP="00550D8C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1E1028A2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¿Cuáles son sus ventajas respecto a la competencia?</w:t>
      </w:r>
    </w:p>
    <w:p w14:paraId="6CF383D3" w14:textId="3F79EEAB" w:rsidR="00E27823" w:rsidRPr="00AB65BD" w:rsidRDefault="00AB65BD" w:rsidP="00AB65BD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55151F9A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¿Cuáles son sus desventajas respecto a la competencia?</w:t>
      </w:r>
    </w:p>
    <w:p w14:paraId="266A2ACB" w14:textId="22B07485" w:rsidR="00E27823" w:rsidRPr="00AB65BD" w:rsidRDefault="00AB65BD" w:rsidP="00AB65BD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  <w:r>
        <w:rPr>
          <w:rFonts w:ascii="Avenir Next Regular" w:hAnsi="Avenir Next Regular" w:cs="Helvetica"/>
          <w:bCs/>
          <w:lang w:val="es-ES"/>
        </w:rPr>
        <w:t>.</w:t>
      </w:r>
    </w:p>
    <w:p w14:paraId="51F86B09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¿Existe algún competidor que admire? ¿Cuál es y por qué?</w:t>
      </w:r>
    </w:p>
    <w:p w14:paraId="422F2870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262F274E" w14:textId="77777777" w:rsidR="006F6D5E" w:rsidRPr="00E27823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 Light"/>
          <w:color w:val="4D4D4D"/>
          <w:sz w:val="28"/>
          <w:szCs w:val="28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Describe el sector en el que opera la empresa.</w:t>
      </w:r>
    </w:p>
    <w:p w14:paraId="7A03B446" w14:textId="77777777" w:rsidR="006F6D5E" w:rsidRPr="008319FB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sz w:val="28"/>
          <w:szCs w:val="28"/>
          <w:lang w:val="es-ES"/>
        </w:rPr>
      </w:pPr>
    </w:p>
    <w:p w14:paraId="7B27D291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sz w:val="28"/>
          <w:szCs w:val="28"/>
          <w:lang w:val="es-ES"/>
        </w:rPr>
      </w:pPr>
    </w:p>
    <w:p w14:paraId="41C60FAB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ESTRATEGIAS ANTERIORES Y FUTURAS</w:t>
      </w:r>
    </w:p>
    <w:p w14:paraId="6653EADC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sz w:val="28"/>
          <w:szCs w:val="28"/>
          <w:lang w:val="es-ES"/>
        </w:rPr>
      </w:pPr>
    </w:p>
    <w:p w14:paraId="3C65EEA9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¿Has tenido alguna mala experiencia con tu imagen actual?</w:t>
      </w:r>
    </w:p>
    <w:p w14:paraId="2D81A316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615A46BA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¿Tienes material corporativo que nosotros podamos ver?</w:t>
      </w:r>
    </w:p>
    <w:p w14:paraId="5F582F33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5517AB5E" w14:textId="77777777" w:rsidR="006F6D5E" w:rsidRDefault="006F6D5E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¿Por qué has decidido cambiar/renovar tu imagen de marca?</w:t>
      </w:r>
    </w:p>
    <w:p w14:paraId="081607F3" w14:textId="77777777" w:rsidR="00E27823" w:rsidRPr="008319FB" w:rsidRDefault="00E27823" w:rsidP="00E27823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5DD17091" w14:textId="4D1E883A" w:rsidR="008319FB" w:rsidRDefault="006F6D5E" w:rsidP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 xml:space="preserve">¿Tienes planes de expansión de tu empresa o desarrollo </w:t>
      </w:r>
      <w:r w:rsidR="008319FB">
        <w:rPr>
          <w:rFonts w:ascii="Avenir Next Regular" w:hAnsi="Avenir Next Regular" w:cs="Helvetica"/>
          <w:bCs/>
          <w:color w:val="4D4D4D"/>
          <w:lang w:val="es-ES"/>
        </w:rPr>
        <w:t xml:space="preserve">de nuevos productos en un corto </w:t>
      </w:r>
      <w:r w:rsidRPr="00E27823">
        <w:rPr>
          <w:rFonts w:ascii="Avenir Next Regular" w:hAnsi="Avenir Next Regular" w:cs="Helvetica"/>
          <w:bCs/>
          <w:color w:val="4D4D4D"/>
          <w:lang w:val="es-ES"/>
        </w:rPr>
        <w:t>plazo?</w:t>
      </w:r>
    </w:p>
    <w:p w14:paraId="33446D4D" w14:textId="77777777" w:rsidR="008319FB" w:rsidRPr="008319FB" w:rsidRDefault="008319FB" w:rsidP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1A1F38CC" w14:textId="46D86449" w:rsidR="006F6D5E" w:rsidRPr="00E27823" w:rsidRDefault="006F6D5E" w:rsidP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 Light"/>
          <w:color w:val="4D4D4D"/>
          <w:sz w:val="28"/>
          <w:szCs w:val="28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¿Cuáles?</w:t>
      </w:r>
    </w:p>
    <w:p w14:paraId="3AD2BB7B" w14:textId="77777777" w:rsidR="006F6D5E" w:rsidRPr="008319FB" w:rsidRDefault="006F6D5E" w:rsidP="008319FB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Bold" w:hAnsi="Avenir Next Bold" w:cs="Helvetica Light"/>
          <w:lang w:val="es-ES"/>
        </w:rPr>
      </w:pPr>
    </w:p>
    <w:p w14:paraId="416F4190" w14:textId="77777777" w:rsidR="006F6D5E" w:rsidRPr="008319FB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lang w:val="es-ES"/>
        </w:rPr>
      </w:pPr>
    </w:p>
    <w:p w14:paraId="64331005" w14:textId="77777777" w:rsidR="006F6D5E" w:rsidRPr="00AB65BD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750D76"/>
          <w:sz w:val="28"/>
          <w:szCs w:val="28"/>
          <w:lang w:val="es-ES"/>
        </w:rPr>
      </w:pPr>
      <w:r w:rsidRPr="00AB65BD">
        <w:rPr>
          <w:rFonts w:ascii="Avenir Next Bold" w:hAnsi="Avenir Next Bold" w:cs="Helvetica Light"/>
          <w:color w:val="750D76"/>
          <w:sz w:val="28"/>
          <w:szCs w:val="28"/>
          <w:lang w:val="es-ES"/>
        </w:rPr>
        <w:t>INFORMACIÓN ADICIONAL</w:t>
      </w:r>
    </w:p>
    <w:p w14:paraId="15FA8070" w14:textId="77777777" w:rsidR="006F6D5E" w:rsidRPr="00D859F9" w:rsidRDefault="006F6D5E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00" w:lineRule="atLeast"/>
        <w:rPr>
          <w:rFonts w:ascii="Avenir Next Bold" w:hAnsi="Avenir Next Bold" w:cs="Helvetica Light"/>
          <w:color w:val="4D4D4D"/>
          <w:sz w:val="28"/>
          <w:szCs w:val="28"/>
          <w:lang w:val="es-ES"/>
        </w:rPr>
      </w:pPr>
    </w:p>
    <w:p w14:paraId="461DFC63" w14:textId="77777777" w:rsidR="006F6D5E" w:rsidRDefault="006F6D5E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¿Te gustaría mantener algún elemento de tu marca actual?</w:t>
      </w:r>
    </w:p>
    <w:p w14:paraId="0768488C" w14:textId="77777777" w:rsidR="009C29A4" w:rsidRPr="008319FB" w:rsidRDefault="009C29A4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46B3C986" w14:textId="77777777" w:rsidR="006F6D5E" w:rsidRDefault="006F6D5E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¿Existe algún elemento gráfico que nunca debamos incluir en tu marca?</w:t>
      </w:r>
    </w:p>
    <w:p w14:paraId="7A46E907" w14:textId="77777777" w:rsidR="009C29A4" w:rsidRPr="008319FB" w:rsidRDefault="009C29A4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0D669919" w14:textId="77777777" w:rsidR="006F6D5E" w:rsidRDefault="006F6D5E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¿Existe alguna fecha límite para este proyecto?</w:t>
      </w:r>
    </w:p>
    <w:p w14:paraId="340C08C2" w14:textId="77777777" w:rsidR="009C29A4" w:rsidRPr="008319FB" w:rsidRDefault="009C29A4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4CB8C88D" w14:textId="77777777" w:rsidR="006F6D5E" w:rsidRDefault="006F6D5E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lastRenderedPageBreak/>
        <w:t>Tope presupuestario:</w:t>
      </w:r>
    </w:p>
    <w:p w14:paraId="67F2AD66" w14:textId="77777777" w:rsidR="009C29A4" w:rsidRPr="008319FB" w:rsidRDefault="009C29A4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63F31CA3" w14:textId="77777777" w:rsidR="006F6D5E" w:rsidRDefault="006F6D5E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Aplicaciones corporativas a diseñar:</w:t>
      </w:r>
    </w:p>
    <w:p w14:paraId="009E795A" w14:textId="77777777" w:rsidR="009C29A4" w:rsidRPr="008319FB" w:rsidRDefault="009C29A4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lang w:val="es-ES"/>
        </w:rPr>
      </w:pPr>
    </w:p>
    <w:p w14:paraId="5AA226E5" w14:textId="77777777" w:rsidR="006F6D5E" w:rsidRDefault="006F6D5E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 w:cs="Helvetica"/>
          <w:bCs/>
          <w:color w:val="4D4D4D"/>
          <w:lang w:val="es-ES"/>
        </w:rPr>
      </w:pPr>
      <w:r w:rsidRPr="00E27823">
        <w:rPr>
          <w:rFonts w:ascii="Avenir Next Regular" w:hAnsi="Avenir Next Regular" w:cs="Helvetica"/>
          <w:bCs/>
          <w:color w:val="4D4D4D"/>
          <w:lang w:val="es-ES"/>
        </w:rPr>
        <w:t>Otros datos:</w:t>
      </w:r>
    </w:p>
    <w:p w14:paraId="6321F4B8" w14:textId="77777777" w:rsidR="008319FB" w:rsidRPr="008319FB" w:rsidRDefault="008319FB" w:rsidP="009C29A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line="360" w:lineRule="auto"/>
        <w:rPr>
          <w:rFonts w:ascii="Avenir Next Regular" w:hAnsi="Avenir Next Regular"/>
        </w:rPr>
      </w:pPr>
    </w:p>
    <w:sectPr w:rsidR="008319FB" w:rsidRPr="008319FB" w:rsidSect="00E54D89">
      <w:headerReference w:type="default" r:id="rId9"/>
      <w:footerReference w:type="default" r:id="rId10"/>
      <w:footerReference w:type="first" r:id="rId11"/>
      <w:pgSz w:w="11900" w:h="16820"/>
      <w:pgMar w:top="1417" w:right="1325" w:bottom="1417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046E" w14:textId="77777777" w:rsidR="00950C43" w:rsidRDefault="00950C43" w:rsidP="006F6D5E">
      <w:r>
        <w:separator/>
      </w:r>
    </w:p>
  </w:endnote>
  <w:endnote w:type="continuationSeparator" w:id="0">
    <w:p w14:paraId="73D29A86" w14:textId="77777777" w:rsidR="00950C43" w:rsidRDefault="00950C43" w:rsidP="006F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Bold">
    <w:panose1 w:val="020B0803020202020204"/>
    <w:charset w:val="00"/>
    <w:family w:val="swiss"/>
    <w:pitch w:val="variable"/>
    <w:sig w:usb0="8000002F" w:usb1="5000204A" w:usb2="00000000" w:usb3="00000000" w:csb0="0000009B" w:csb1="00000000"/>
  </w:font>
  <w:font w:name="GalanoGrotesque-SemiBold ☞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alanoGrotesque-ExtraBold ☞"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A808" w14:textId="4B7139EB" w:rsidR="00776C4A" w:rsidRDefault="00776C4A">
    <w:pPr>
      <w:pStyle w:val="Piedepgina"/>
    </w:pPr>
    <w:r>
      <w:rPr>
        <w:rFonts w:ascii="Avenir Next Bold" w:hAnsi="Avenir Next Bold"/>
        <w:noProof/>
        <w:lang w:val="es-ES"/>
      </w:rPr>
      <w:drawing>
        <wp:anchor distT="0" distB="0" distL="114300" distR="114300" simplePos="0" relativeHeight="251658240" behindDoc="1" locked="0" layoutInCell="1" allowOverlap="1" wp14:anchorId="296433F1" wp14:editId="2DFB8F45">
          <wp:simplePos x="0" y="0"/>
          <wp:positionH relativeFrom="column">
            <wp:posOffset>4952608</wp:posOffset>
          </wp:positionH>
          <wp:positionV relativeFrom="paragraph">
            <wp:posOffset>-202508</wp:posOffset>
          </wp:positionV>
          <wp:extent cx="1122248" cy="44361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6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6142" w14:textId="32170EC6" w:rsidR="006E2785" w:rsidRPr="006E2785" w:rsidRDefault="006E2785" w:rsidP="006E2785">
    <w:pPr>
      <w:pStyle w:val="Piedepgina"/>
      <w:ind w:left="-851"/>
      <w:jc w:val="center"/>
      <w:rPr>
        <w:rFonts w:ascii="Avenir Next" w:hAnsi="Avenir Next"/>
        <w:sz w:val="18"/>
        <w:szCs w:val="18"/>
      </w:rPr>
    </w:pPr>
    <w:r w:rsidRPr="006E2785">
      <w:rPr>
        <w:rFonts w:ascii="Avenir Next" w:hAnsi="Avenir Next"/>
        <w:sz w:val="18"/>
        <w:szCs w:val="18"/>
      </w:rPr>
      <w:t xml:space="preserve">Copyright Innova Publicidad 2020.             </w:t>
    </w:r>
    <w:r>
      <w:rPr>
        <w:rFonts w:ascii="Avenir Next" w:hAnsi="Avenir Next"/>
        <w:sz w:val="18"/>
        <w:szCs w:val="18"/>
      </w:rPr>
      <w:t xml:space="preserve">               </w:t>
    </w:r>
    <w:r w:rsidRPr="006E2785">
      <w:rPr>
        <w:rFonts w:ascii="Avenir Next" w:hAnsi="Avenir Next"/>
        <w:sz w:val="18"/>
        <w:szCs w:val="18"/>
      </w:rPr>
      <w:t xml:space="preserve">        </w:t>
    </w:r>
    <w:hyperlink r:id="rId1" w:history="1">
      <w:r w:rsidRPr="006E2785">
        <w:rPr>
          <w:rStyle w:val="Hipervnculo"/>
          <w:rFonts w:ascii="Avenir Next" w:hAnsi="Avenir Next"/>
          <w:color w:val="auto"/>
          <w:sz w:val="18"/>
          <w:szCs w:val="18"/>
          <w:u w:val="none"/>
        </w:rPr>
        <w:t>www.innovapublicidad.biz</w:t>
      </w:r>
    </w:hyperlink>
    <w:r w:rsidRPr="006E2785">
      <w:rPr>
        <w:rFonts w:ascii="Avenir Next" w:hAnsi="Avenir Next"/>
        <w:sz w:val="18"/>
        <w:szCs w:val="18"/>
      </w:rPr>
      <w:t xml:space="preserve">       </w:t>
    </w:r>
    <w:r>
      <w:rPr>
        <w:rFonts w:ascii="Avenir Next" w:hAnsi="Avenir Next"/>
        <w:sz w:val="18"/>
        <w:szCs w:val="18"/>
      </w:rPr>
      <w:t xml:space="preserve">       </w:t>
    </w:r>
    <w:r w:rsidRPr="006E2785">
      <w:rPr>
        <w:rFonts w:ascii="Avenir Next" w:hAnsi="Avenir Next"/>
        <w:sz w:val="18"/>
        <w:szCs w:val="18"/>
      </w:rPr>
      <w:t xml:space="preserve">   </w:t>
    </w:r>
    <w:r>
      <w:rPr>
        <w:rFonts w:ascii="Avenir Next" w:hAnsi="Avenir Next"/>
        <w:sz w:val="18"/>
        <w:szCs w:val="18"/>
      </w:rPr>
      <w:t xml:space="preserve">     </w:t>
    </w:r>
    <w:r w:rsidRPr="006E2785">
      <w:rPr>
        <w:rFonts w:ascii="Avenir Next" w:hAnsi="Avenir Next"/>
        <w:sz w:val="18"/>
        <w:szCs w:val="18"/>
      </w:rPr>
      <w:t xml:space="preserve">      </w:t>
    </w:r>
    <w:r>
      <w:rPr>
        <w:rFonts w:ascii="Avenir Next" w:hAnsi="Avenir Next"/>
        <w:sz w:val="18"/>
        <w:szCs w:val="18"/>
      </w:rPr>
      <w:t xml:space="preserve">     </w:t>
    </w:r>
    <w:r w:rsidRPr="006E2785">
      <w:rPr>
        <w:rFonts w:ascii="Avenir Next" w:hAnsi="Avenir Next"/>
        <w:sz w:val="18"/>
        <w:szCs w:val="18"/>
      </w:rPr>
      <w:t xml:space="preserve">    </w:t>
    </w:r>
    <w:proofErr w:type="spellStart"/>
    <w:r>
      <w:rPr>
        <w:rFonts w:ascii="Avenir Next" w:hAnsi="Avenir Next"/>
        <w:sz w:val="18"/>
        <w:szCs w:val="18"/>
      </w:rPr>
      <w:t>Brief</w:t>
    </w:r>
    <w:r w:rsidR="00E96A6B">
      <w:rPr>
        <w:rFonts w:ascii="Avenir Next" w:hAnsi="Avenir Next"/>
        <w:sz w:val="18"/>
        <w:szCs w:val="18"/>
      </w:rPr>
      <w:t>ing</w:t>
    </w:r>
    <w:proofErr w:type="spellEnd"/>
    <w:r>
      <w:rPr>
        <w:rFonts w:ascii="Avenir Next" w:hAnsi="Avenir Next"/>
        <w:sz w:val="18"/>
        <w:szCs w:val="18"/>
      </w:rPr>
      <w:t xml:space="preserve"> de Marca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14AD" w14:textId="77777777" w:rsidR="00950C43" w:rsidRDefault="00950C43" w:rsidP="006F6D5E">
      <w:r>
        <w:separator/>
      </w:r>
    </w:p>
  </w:footnote>
  <w:footnote w:type="continuationSeparator" w:id="0">
    <w:p w14:paraId="59F3700F" w14:textId="77777777" w:rsidR="00950C43" w:rsidRDefault="00950C43" w:rsidP="006F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5368" w14:textId="698E0536" w:rsidR="00776C4A" w:rsidRPr="00AB65BD" w:rsidRDefault="00776C4A" w:rsidP="00AB65BD">
    <w:pPr>
      <w:pStyle w:val="Encabezado"/>
      <w:jc w:val="right"/>
      <w:rPr>
        <w:rFonts w:ascii="Avenir Next Bold" w:hAnsi="Avenir Next Bold"/>
        <w:color w:val="750D76"/>
        <w:sz w:val="28"/>
        <w:szCs w:val="28"/>
      </w:rPr>
    </w:pPr>
    <w:r w:rsidRPr="00AB65BD">
      <w:rPr>
        <w:rFonts w:ascii="Avenir Next Bold" w:hAnsi="Avenir Next Bold"/>
        <w:color w:val="750D76"/>
        <w:sz w:val="28"/>
        <w:szCs w:val="28"/>
      </w:rPr>
      <w:t xml:space="preserve">BRIEFING DE MARCA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0E9"/>
    <w:multiLevelType w:val="hybridMultilevel"/>
    <w:tmpl w:val="CF72B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1C2"/>
    <w:multiLevelType w:val="hybridMultilevel"/>
    <w:tmpl w:val="89BC6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26D0"/>
    <w:multiLevelType w:val="hybridMultilevel"/>
    <w:tmpl w:val="6C8C9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4F6E"/>
    <w:multiLevelType w:val="hybridMultilevel"/>
    <w:tmpl w:val="CFC2F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06B0"/>
    <w:multiLevelType w:val="hybridMultilevel"/>
    <w:tmpl w:val="B204D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E"/>
    <w:rsid w:val="000868C7"/>
    <w:rsid w:val="000A7651"/>
    <w:rsid w:val="001863C0"/>
    <w:rsid w:val="0022373C"/>
    <w:rsid w:val="004B46EE"/>
    <w:rsid w:val="004C7574"/>
    <w:rsid w:val="004F4AFE"/>
    <w:rsid w:val="00550D8C"/>
    <w:rsid w:val="00551D8B"/>
    <w:rsid w:val="0058655B"/>
    <w:rsid w:val="005E5C43"/>
    <w:rsid w:val="00632B41"/>
    <w:rsid w:val="0067411A"/>
    <w:rsid w:val="006D4288"/>
    <w:rsid w:val="006E2785"/>
    <w:rsid w:val="006F6D5E"/>
    <w:rsid w:val="00776C4A"/>
    <w:rsid w:val="007A37A2"/>
    <w:rsid w:val="007B5752"/>
    <w:rsid w:val="008319FB"/>
    <w:rsid w:val="009004EA"/>
    <w:rsid w:val="00950C43"/>
    <w:rsid w:val="009771EF"/>
    <w:rsid w:val="009C29A4"/>
    <w:rsid w:val="009C3EEE"/>
    <w:rsid w:val="00A5454D"/>
    <w:rsid w:val="00AB65BD"/>
    <w:rsid w:val="00B60AC4"/>
    <w:rsid w:val="00D45EE2"/>
    <w:rsid w:val="00D859F9"/>
    <w:rsid w:val="00DE73FC"/>
    <w:rsid w:val="00E27823"/>
    <w:rsid w:val="00E54D89"/>
    <w:rsid w:val="00E7118A"/>
    <w:rsid w:val="00E96A6B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91681"/>
  <w14:defaultImageDpi w14:val="0"/>
  <w15:docId w15:val="{5403E157-6059-1840-8803-6A96846E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D5E"/>
  </w:style>
  <w:style w:type="paragraph" w:styleId="Piedepgina">
    <w:name w:val="footer"/>
    <w:basedOn w:val="Normal"/>
    <w:link w:val="PiedepginaCar"/>
    <w:uiPriority w:val="99"/>
    <w:unhideWhenUsed/>
    <w:rsid w:val="006F6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5E"/>
  </w:style>
  <w:style w:type="character" w:styleId="Hipervnculo">
    <w:name w:val="Hyperlink"/>
    <w:basedOn w:val="Fuentedeprrafopredeter"/>
    <w:uiPriority w:val="99"/>
    <w:unhideWhenUsed/>
    <w:rsid w:val="001863C0"/>
    <w:rPr>
      <w:color w:val="0000FF" w:themeColor="hyperlink"/>
      <w:u w:val="single"/>
    </w:rPr>
  </w:style>
  <w:style w:type="character" w:customStyle="1" w:styleId="contentline-422">
    <w:name w:val="contentline-422"/>
    <w:basedOn w:val="Fuentedeprrafopredeter"/>
    <w:rsid w:val="001863C0"/>
  </w:style>
  <w:style w:type="paragraph" w:styleId="Prrafodelista">
    <w:name w:val="List Paragraph"/>
    <w:basedOn w:val="Normal"/>
    <w:uiPriority w:val="34"/>
    <w:qFormat/>
    <w:rsid w:val="00A545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E27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publicidad.b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Innova Publicidad</cp:lastModifiedBy>
  <cp:revision>6</cp:revision>
  <dcterms:created xsi:type="dcterms:W3CDTF">2020-10-20T04:09:00Z</dcterms:created>
  <dcterms:modified xsi:type="dcterms:W3CDTF">2020-10-20T04:21:00Z</dcterms:modified>
</cp:coreProperties>
</file>